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eastAsia="" w:cs="" w:ascii="Times New Roman" w:hAnsi="Times New Roman"/>
          <w:b/>
          <w:i w:val="false"/>
          <w:color w:val="000000"/>
          <w:kern w:val="0"/>
          <w:sz w:val="28"/>
          <w:szCs w:val="22"/>
          <w:lang w:val="ru-RU" w:eastAsia="en-US" w:bidi="ar-SA"/>
        </w:rPr>
        <w:t>Департамент образования Еврейской автономной области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eastAsia="" w:cs="" w:ascii="Times New Roman" w:hAnsi="Times New Roman"/>
          <w:b/>
          <w:i w:val="false"/>
          <w:color w:val="000000"/>
          <w:kern w:val="0"/>
          <w:sz w:val="28"/>
          <w:szCs w:val="22"/>
          <w:lang w:val="ru-RU" w:eastAsia="en-US" w:bidi="ar-SA"/>
        </w:rPr>
        <w:t xml:space="preserve">Управление образования Смидовичского муниципального района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eastAsia="" w:cs="" w:ascii="Times New Roman" w:hAnsi="Times New Roman"/>
          <w:b/>
          <w:i w:val="false"/>
          <w:color w:val="000000"/>
          <w:kern w:val="0"/>
          <w:sz w:val="28"/>
          <w:szCs w:val="22"/>
          <w:lang w:val="ru-RU" w:eastAsia="en-US" w:bidi="ar-SA"/>
        </w:rPr>
        <w:t>МБОУ СОШ № 18 п.Приамурский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>
            <w:pPr>
              <w:pStyle w:val="Normal"/>
              <w:spacing w:lineRule="atLeast" w:line="10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tLeast" w:line="10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Н.Н.Долгова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widowControl w:val="false"/>
              <w:spacing w:lineRule="atLeast" w:line="10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Ребизова М.М.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» августа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директор школы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Семенова И.А.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 180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от «30» августа2023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0" w:name="83855128-b2e3-43b4-b7ed-dd91c2c6823e"/>
      <w:r>
        <w:rPr>
          <w:rFonts w:ascii="Times New Roman" w:hAnsi="Times New Roman"/>
          <w:b/>
          <w:i w:val="false"/>
          <w:color w:val="000000"/>
          <w:sz w:val="28"/>
        </w:rPr>
        <w:t>п.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  <w:lang w:val="ru-RU"/>
        </w:rPr>
        <w:t xml:space="preserve">Приамурский </w:t>
      </w:r>
      <w:bookmarkStart w:id="1" w:name="64e1bc01-0360-4a25-8179-1c5d9cd1749e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</w:t>
        <w:softHyphen/>
        <w:t>исследовательской деятельности, характерной для высшего образования.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</w:t>
        <w:softHyphen/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  <w:softHyphen/>
        <w:t>гуманитарной подготовки.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2" w:name="aae73cf6-9a33-481a-a72b-2a67fc11b81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  <w:bookmarkStart w:id="3" w:name="block-4666809"/>
      <w:bookmarkStart w:id="4" w:name="block-46668091"/>
      <w:bookmarkEnd w:id="3"/>
      <w:bookmarkEnd w:id="4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</w:t>
        <w:softHyphen/>
        <w:t>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</w:t>
        <w:softHyphen/>
        <w:t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</w:t>
        <w:softHyphen/>
        <w:t>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</w:t>
        <w:softHyphen/>
        <w:t>кредитная политика Банка России. Инфляция: причины, виды, социально</w:t>
        <w:softHyphen/>
        <w:t>экономические последствия. Антиинфляционная политика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</w:t>
        <w:softHyphen/>
        <w:t>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</w:t>
        <w:softHyphen/>
        <w:t>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</w:t>
        <w:softHyphen/>
        <w:t>правовой статус субъектов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</w:t>
        <w:softHyphen/>
        <w:t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  <w:softHyphen/>
        <w:t>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</w:t>
        <w:softHyphen/>
        <w:t>правовая ответственность.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  <w:bookmarkStart w:id="5" w:name="block-4666811"/>
      <w:bookmarkStart w:id="6" w:name="block-46668111"/>
      <w:bookmarkEnd w:id="5"/>
      <w:bookmarkEnd w:id="6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</w:t>
        <w:softHyphen/>
        <w:t>юношеских организациях;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</w:t>
        <w:softHyphen/>
        <w:t>познавательных, жизненных проблем, при выполнении социальных проектов.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навыки учебно</w:t>
        <w:softHyphen/>
        <w:t xml:space="preserve">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</w:t>
        <w:softHyphen/>
        <w:t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</w:t>
        <w:softHyphen/>
        <w:t>этическим нормам;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</w:t>
        <w:softHyphen/>
        <w:t>исследовательские и социальные проекты, оценивать идеи с позиции новизны, оригинальности, практической значимости;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bookmarkStart w:id="7" w:name="_Toc135757235"/>
      <w:bookmarkEnd w:id="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</w:t>
        <w:softHyphen/>
        <w:t>трудовой сферы, о возможностях применения знаний основ социальных наук в различных областях жизнедеятельности;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</w:t>
        <w:softHyphen/>
        <w:t>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</w:t>
        <w:softHyphen/>
        <w:t>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  <w:softHyphen/>
        <w:t>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</w:t>
        <w:softHyphen/>
        <w:t>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</w:t>
        <w:softHyphen/>
        <w:t>функциональный анализ, системный, институциональный, социально</w:t>
        <w:softHyphen/>
        <w:t>психологический подход; правоведения, такие как формально-юридический, сравнительно</w:t>
        <w:softHyphen/>
        <w:t>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</w:t>
        <w:softHyphen/>
        <w:t>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  <w:softHyphen/>
        <w:t>исследовательскую, проектно</w:t>
        <w:softHyphen/>
        <w:t>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</w:t>
        <w:softHyphen/>
        <w:t>исследовательской и проектной деятельности на публичных мероприятиях;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</w:t>
        <w:softHyphen/>
        <w:t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</w:t>
        <w:softHyphen/>
        <w:t>гуманитарной подготовкой и особенностями профессиональной деятельности социолога, политолога, юриста.</w:t>
      </w:r>
      <w:bookmarkStart w:id="8" w:name="block-4666812"/>
      <w:bookmarkStart w:id="9" w:name="block-46668121"/>
      <w:bookmarkEnd w:id="8"/>
      <w:bookmarkEnd w:id="9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803"/>
        <w:gridCol w:w="3120"/>
        <w:gridCol w:w="1316"/>
        <w:gridCol w:w="2334"/>
        <w:gridCol w:w="2464"/>
        <w:gridCol w:w="3556"/>
      </w:tblGrid>
      <w:tr>
        <w:trPr>
          <w:trHeight w:val="144" w:hRule="atLeast"/>
        </w:trPr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1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5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8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8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8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8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819"/>
        <w:gridCol w:w="2881"/>
        <w:gridCol w:w="1352"/>
        <w:gridCol w:w="2378"/>
        <w:gridCol w:w="2504"/>
        <w:gridCol w:w="3659"/>
      </w:tblGrid>
      <w:tr>
        <w:trPr>
          <w:trHeight w:val="144" w:hRule="atLeast"/>
        </w:trPr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65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3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8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3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8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3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8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</w:t>
              </w:r>
            </w:hyperlink>
          </w:p>
        </w:tc>
      </w:tr>
      <w:tr>
        <w:trPr>
          <w:trHeight w:val="144" w:hRule="atLeast"/>
        </w:trPr>
        <w:tc>
          <w:tcPr>
            <w:tcW w:w="3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10" w:name="block-4666813"/>
      <w:bookmarkStart w:id="11" w:name="block-4666813"/>
      <w:bookmarkEnd w:id="11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5890"/>
        <w:gridCol w:w="2920"/>
        <w:gridCol w:w="3239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89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5890"/>
        <w:gridCol w:w="2920"/>
        <w:gridCol w:w="3239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89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12" w:name="block-4666815"/>
      <w:bookmarkStart w:id="13" w:name="block-4666815"/>
      <w:bookmarkEnd w:id="13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14" w:name="bfb94fa5-ab46-4880-93e2-39b11b2b8c6a"/>
      <w:r>
        <w:rPr>
          <w:rFonts w:ascii="Times New Roman" w:hAnsi="Times New Roman"/>
          <w:b w:val="false"/>
          <w:i w:val="false"/>
          <w:color w:val="000000"/>
          <w:sz w:val="28"/>
        </w:rPr>
        <w:t>Боголюбов Л.Н.,</w:t>
      </w:r>
      <w:bookmarkEnd w:id="14"/>
      <w:r>
        <w:rPr>
          <w:sz w:val="28"/>
        </w:rPr>
        <w:br/>
      </w:r>
      <w:bookmarkStart w:id="15" w:name="bfb94fa5-ab46-4880-93e2-39b11b2b8c6a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Лазебникова А.Ю. Обществознание 10 класс.</w:t>
      </w:r>
      <w:bookmarkEnd w:id="15"/>
      <w:r>
        <w:rPr>
          <w:sz w:val="28"/>
        </w:rPr>
        <w:br/>
      </w:r>
      <w:bookmarkStart w:id="16" w:name="bfb94fa5-ab46-4880-93e2-39b11b2b8c6a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Москва «Просвещение». Учебник.</w:t>
      </w:r>
      <w:bookmarkEnd w:id="16"/>
      <w:r>
        <w:rPr>
          <w:sz w:val="28"/>
        </w:rPr>
        <w:br/>
      </w:r>
      <w:bookmarkStart w:id="17" w:name="bfb94fa5-ab46-4880-93e2-39b11b2b8c6a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Боголюбов Л.Н.,</w:t>
      </w:r>
      <w:bookmarkEnd w:id="17"/>
      <w:r>
        <w:rPr>
          <w:sz w:val="28"/>
        </w:rPr>
        <w:br/>
      </w:r>
      <w:bookmarkStart w:id="18" w:name="bfb94fa5-ab46-4880-93e2-39b11b2b8c6a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Лазебникова А.Ю. Обществознание 11 класс.</w:t>
      </w:r>
      <w:bookmarkEnd w:id="18"/>
      <w:r>
        <w:rPr>
          <w:sz w:val="28"/>
        </w:rPr>
        <w:br/>
      </w:r>
      <w:bookmarkStart w:id="19" w:name="bfb94fa5-ab46-4880-93e2-39b11b2b8c6a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Москва «Просвещение». Учебник.</w:t>
      </w:r>
      <w:bookmarkEnd w:id="19"/>
      <w:r>
        <w:rPr>
          <w:sz w:val="28"/>
        </w:rPr>
        <w:br/>
      </w:r>
      <w:bookmarkStart w:id="20" w:name="bfb94fa5-ab46-4880-93e2-39b11b2b8c6a6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21" w:name="d1f47f24-6de5-4646-969d-2a265d3a9bd8"/>
      <w:r>
        <w:rPr>
          <w:rFonts w:ascii="Times New Roman" w:hAnsi="Times New Roman"/>
          <w:b w:val="false"/>
          <w:i w:val="false"/>
          <w:color w:val="000000"/>
          <w:sz w:val="28"/>
        </w:rPr>
        <w:t>Боголюбов Л.Н.,</w:t>
      </w:r>
      <w:bookmarkEnd w:id="21"/>
      <w:r>
        <w:rPr>
          <w:sz w:val="28"/>
        </w:rPr>
        <w:br/>
      </w:r>
      <w:bookmarkStart w:id="22" w:name="d1f47f24-6de5-4646-969d-2a265d3a9bd8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Лазебникова А.Ю.</w:t>
      </w:r>
      <w:bookmarkEnd w:id="22"/>
      <w:r>
        <w:rPr>
          <w:sz w:val="28"/>
        </w:rPr>
        <w:br/>
      </w:r>
      <w:bookmarkStart w:id="23" w:name="d1f47f24-6de5-4646-969d-2a265d3a9bd8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Рабочая программа. Поурочные разработки. Обществознание 10 класс. Москва "Просвещение"</w:t>
      </w:r>
      <w:bookmarkEnd w:id="23"/>
      <w:r>
        <w:rPr>
          <w:sz w:val="28"/>
        </w:rPr>
        <w:br/>
      </w:r>
      <w:bookmarkStart w:id="24" w:name="d1f47f24-6de5-4646-969d-2a265d3a9bd8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Боголюбов Л.Н.,</w:t>
      </w:r>
      <w:bookmarkEnd w:id="24"/>
      <w:r>
        <w:rPr>
          <w:sz w:val="28"/>
        </w:rPr>
        <w:br/>
      </w:r>
      <w:bookmarkStart w:id="25" w:name="d1f47f24-6de5-4646-969d-2a265d3a9bd8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Лазебникова А.Ю.</w:t>
      </w:r>
      <w:bookmarkEnd w:id="25"/>
      <w:r>
        <w:rPr>
          <w:sz w:val="28"/>
        </w:rPr>
        <w:br/>
      </w:r>
      <w:bookmarkStart w:id="26" w:name="d1f47f24-6de5-4646-969d-2a265d3a9bd8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Рабочая программа. Поурочные разработки. Обществознание 11 класс. Москва "Просвещение".</w:t>
      </w:r>
      <w:bookmarkEnd w:id="26"/>
      <w:r>
        <w:rPr>
          <w:sz w:val="28"/>
        </w:rPr>
        <w:br/>
      </w:r>
      <w:bookmarkStart w:id="27" w:name="d1f47f24-6de5-4646-969d-2a265d3a9bd86"/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</w:t>
      </w:r>
      <w:bookmarkStart w:id="28" w:name="3970ebc1-db51-4d12-ac30-a1c71b978f9c"/>
      <w:r>
        <w:rPr>
          <w:rFonts w:ascii="Times New Roman" w:hAnsi="Times New Roman"/>
          <w:b w:val="false"/>
          <w:i w:val="false"/>
          <w:color w:val="000000"/>
          <w:sz w:val="28"/>
        </w:rPr>
        <w:t>http://edu.ru/catalog/</w:t>
      </w:r>
      <w:bookmarkEnd w:id="28"/>
      <w:r>
        <w:rPr>
          <w:sz w:val="28"/>
        </w:rPr>
        <w:br/>
      </w:r>
      <w:bookmarkStart w:id="29" w:name="3970ebc1-db51-4d12-ac30-a1c71b978f9c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http://school-collection.edu.ru/</w:t>
      </w:r>
      <w:bookmarkEnd w:id="29"/>
      <w:r>
        <w:rPr>
          <w:sz w:val="28"/>
        </w:rPr>
        <w:br/>
      </w:r>
      <w:bookmarkStart w:id="30" w:name="3970ebc1-db51-4d12-ac30-a1c71b978f9c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https://resh.edu/</w:t>
      </w:r>
      <w:bookmarkEnd w:id="30"/>
      <w:r>
        <w:rPr>
          <w:sz w:val="28"/>
        </w:rPr>
        <w:br/>
      </w:r>
      <w:bookmarkStart w:id="31" w:name="3970ebc1-db51-4d12-ac30-a1c71b978f9c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http://www.gov.ru</w:t>
      </w:r>
      <w:bookmarkEnd w:id="3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32" w:name="block-4666814"/>
      <w:bookmarkStart w:id="33" w:name="block-46668141"/>
      <w:bookmarkEnd w:id="32"/>
      <w:bookmarkEnd w:id="33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overrideTableStyleFontSizeAndJustification" w:uri="http://schemas.microsoft.com/office/word" w:val="1"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.ru/catalog/" TargetMode="External"/><Relationship Id="rId3" Type="http://schemas.openxmlformats.org/officeDocument/2006/relationships/hyperlink" Target="https://resh.edu/" TargetMode="External"/><Relationship Id="rId4" Type="http://schemas.openxmlformats.org/officeDocument/2006/relationships/hyperlink" Target="http://edu.ru/catalog/" TargetMode="External"/><Relationship Id="rId5" Type="http://schemas.openxmlformats.org/officeDocument/2006/relationships/hyperlink" Target="https://resh.edu/" TargetMode="External"/><Relationship Id="rId6" Type="http://schemas.openxmlformats.org/officeDocument/2006/relationships/hyperlink" Target="https://resh.edu/" TargetMode="External"/><Relationship Id="rId7" Type="http://schemas.openxmlformats.org/officeDocument/2006/relationships/hyperlink" Target="https://resh.edu/" TargetMode="External"/><Relationship Id="rId8" Type="http://schemas.openxmlformats.org/officeDocument/2006/relationships/hyperlink" Target="https://resh.edu/" TargetMode="External"/><Relationship Id="rId9" Type="http://schemas.openxmlformats.org/officeDocument/2006/relationships/hyperlink" Target="http://edu.ru/catalog/" TargetMode="External"/><Relationship Id="rId10" Type="http://schemas.openxmlformats.org/officeDocument/2006/relationships/hyperlink" Target="https://resh.edu/" TargetMode="External"/><Relationship Id="rId11" Type="http://schemas.openxmlformats.org/officeDocument/2006/relationships/hyperlink" Target="http://edu.ru/catalog/" TargetMode="External"/><Relationship Id="rId12" Type="http://schemas.openxmlformats.org/officeDocument/2006/relationships/hyperlink" Target="https://resh.edu/" TargetMode="External"/><Relationship Id="rId13" Type="http://schemas.openxmlformats.org/officeDocument/2006/relationships/hyperlink" Target="http://edu.ru/catalog/" TargetMode="External"/><Relationship Id="rId14" Type="http://schemas.openxmlformats.org/officeDocument/2006/relationships/hyperlink" Target="https://resh.edu/" TargetMode="External"/><Relationship Id="rId15" Type="http://schemas.openxmlformats.org/officeDocument/2006/relationships/hyperlink" Target="http://edu.ru/catalog/" TargetMode="External"/><Relationship Id="rId16" Type="http://schemas.openxmlformats.org/officeDocument/2006/relationships/hyperlink" Target="https://resh.edu/" TargetMode="External"/><Relationship Id="rId17" Type="http://schemas.openxmlformats.org/officeDocument/2006/relationships/hyperlink" Target="http://edu.ru/catalog/" TargetMode="External"/><Relationship Id="rId18" Type="http://schemas.openxmlformats.org/officeDocument/2006/relationships/hyperlink" Target="https://resh.edu/" TargetMode="External"/><Relationship Id="rId19" Type="http://schemas.openxmlformats.org/officeDocument/2006/relationships/hyperlink" Target="http://edu.ru/catalog/" TargetMode="External"/><Relationship Id="rId20" Type="http://schemas.openxmlformats.org/officeDocument/2006/relationships/hyperlink" Target="https://resh.edu/" TargetMode="External"/><Relationship Id="rId21" Type="http://schemas.openxmlformats.org/officeDocument/2006/relationships/hyperlink" Target="http://edu.ru/catalog/" TargetMode="External"/><Relationship Id="rId22" Type="http://schemas.openxmlformats.org/officeDocument/2006/relationships/hyperlink" Target="https://resh.edu/" TargetMode="External"/><Relationship Id="rId23" Type="http://schemas.openxmlformats.org/officeDocument/2006/relationships/hyperlink" Target="http://edu.ru/catalog/" TargetMode="External"/><Relationship Id="rId24" Type="http://schemas.openxmlformats.org/officeDocument/2006/relationships/hyperlink" Target="https://resh.edu/" TargetMode="External"/><Relationship Id="rId25" Type="http://schemas.openxmlformats.org/officeDocument/2006/relationships/hyperlink" Target="http://edu.ru/catalog/" TargetMode="External"/><Relationship Id="rId26" Type="http://schemas.openxmlformats.org/officeDocument/2006/relationships/hyperlink" Target="https://resh.edu/" TargetMode="External"/><Relationship Id="rId27" Type="http://schemas.openxmlformats.org/officeDocument/2006/relationships/hyperlink" Target="http://edu.ru/catalog/" TargetMode="External"/><Relationship Id="rId28" Type="http://schemas.openxmlformats.org/officeDocument/2006/relationships/hyperlink" Target="https://resh.edu/" TargetMode="External"/><Relationship Id="rId29" Type="http://schemas.openxmlformats.org/officeDocument/2006/relationships/hyperlink" Target="http://edu.ru/catalog/" TargetMode="External"/><Relationship Id="rId30" Type="http://schemas.openxmlformats.org/officeDocument/2006/relationships/hyperlink" Target="https://resh.edu/" TargetMode="External"/><Relationship Id="rId31" Type="http://schemas.openxmlformats.org/officeDocument/2006/relationships/hyperlink" Target="http://edu.ru/catalog/" TargetMode="External"/><Relationship Id="rId32" Type="http://schemas.openxmlformats.org/officeDocument/2006/relationships/hyperlink" Target="https://resh.edu/" TargetMode="External"/><Relationship Id="rId33" Type="http://schemas.openxmlformats.org/officeDocument/2006/relationships/hyperlink" Target="http://edu.ru/catalog/" TargetMode="External"/><Relationship Id="rId34" Type="http://schemas.openxmlformats.org/officeDocument/2006/relationships/hyperlink" Target="https://resh.edu/" TargetMode="External"/><Relationship Id="rId35" Type="http://schemas.openxmlformats.org/officeDocument/2006/relationships/hyperlink" Target="http://edu.ru/catalog/" TargetMode="External"/><Relationship Id="rId36" Type="http://schemas.openxmlformats.org/officeDocument/2006/relationships/hyperlink" Target="https://resh.edu/" TargetMode="External"/><Relationship Id="rId37" Type="http://schemas.openxmlformats.org/officeDocument/2006/relationships/hyperlink" Target="http://edu.ru/catalog/" TargetMode="External"/><Relationship Id="rId38" Type="http://schemas.openxmlformats.org/officeDocument/2006/relationships/hyperlink" Target="https://resh.edu/" TargetMode="External"/><Relationship Id="rId39" Type="http://schemas.openxmlformats.org/officeDocument/2006/relationships/hyperlink" Target="http://edu.ru/catalog/" TargetMode="External"/><Relationship Id="rId40" Type="http://schemas.openxmlformats.org/officeDocument/2006/relationships/hyperlink" Target="https://resh.edu/" TargetMode="External"/><Relationship Id="rId41" Type="http://schemas.openxmlformats.org/officeDocument/2006/relationships/hyperlink" Target="http://edu.ru/catalog/" TargetMode="External"/><Relationship Id="rId42" Type="http://schemas.openxmlformats.org/officeDocument/2006/relationships/hyperlink" Target="https://resh.edu/" TargetMode="External"/><Relationship Id="rId43" Type="http://schemas.openxmlformats.org/officeDocument/2006/relationships/hyperlink" Target="http://edu.ru/catalog/" TargetMode="External"/><Relationship Id="rId44" Type="http://schemas.openxmlformats.org/officeDocument/2006/relationships/hyperlink" Target="https://resh.edu/" TargetMode="External"/><Relationship Id="rId45" Type="http://schemas.openxmlformats.org/officeDocument/2006/relationships/hyperlink" Target="http://edu.ru/catalog/" TargetMode="External"/><Relationship Id="rId46" Type="http://schemas.openxmlformats.org/officeDocument/2006/relationships/hyperlink" Target="https://resh.edu/" TargetMode="External"/><Relationship Id="rId47" Type="http://schemas.openxmlformats.org/officeDocument/2006/relationships/hyperlink" Target="http://edu.ru/catalog/" TargetMode="External"/><Relationship Id="rId48" Type="http://schemas.openxmlformats.org/officeDocument/2006/relationships/hyperlink" Target="https://resh.edu/" TargetMode="External"/><Relationship Id="rId49" Type="http://schemas.openxmlformats.org/officeDocument/2006/relationships/hyperlink" Target="http://edu.ru/catalog/" TargetMode="External"/><Relationship Id="rId50" Type="http://schemas.openxmlformats.org/officeDocument/2006/relationships/hyperlink" Target="https://resh.edu/" TargetMode="External"/><Relationship Id="rId51" Type="http://schemas.openxmlformats.org/officeDocument/2006/relationships/hyperlink" Target="http://edu.ru/catalog/" TargetMode="External"/><Relationship Id="rId52" Type="http://schemas.openxmlformats.org/officeDocument/2006/relationships/hyperlink" Target="https://resh.edu/" TargetMode="External"/><Relationship Id="rId53" Type="http://schemas.openxmlformats.org/officeDocument/2006/relationships/hyperlink" Target="http://edu.ru/catalog/" TargetMode="External"/><Relationship Id="rId54" Type="http://schemas.openxmlformats.org/officeDocument/2006/relationships/hyperlink" Target="https://resh.edu/" TargetMode="External"/><Relationship Id="rId55" Type="http://schemas.openxmlformats.org/officeDocument/2006/relationships/hyperlink" Target="http://edu.ru/catalog/" TargetMode="External"/><Relationship Id="rId56" Type="http://schemas.openxmlformats.org/officeDocument/2006/relationships/hyperlink" Target="https://resh.edu/" TargetMode="External"/><Relationship Id="rId57" Type="http://schemas.openxmlformats.org/officeDocument/2006/relationships/hyperlink" Target="http://edu.ru/catalog/" TargetMode="External"/><Relationship Id="rId58" Type="http://schemas.openxmlformats.org/officeDocument/2006/relationships/hyperlink" Target="https://resh.edu/" TargetMode="External"/><Relationship Id="rId59" Type="http://schemas.openxmlformats.org/officeDocument/2006/relationships/hyperlink" Target="http://edu.ru/catalog/" TargetMode="External"/><Relationship Id="rId60" Type="http://schemas.openxmlformats.org/officeDocument/2006/relationships/hyperlink" Target="https://resh.edu/" TargetMode="External"/><Relationship Id="rId61" Type="http://schemas.openxmlformats.org/officeDocument/2006/relationships/hyperlink" Target="http://edu.ru/catalog/" TargetMode="External"/><Relationship Id="rId62" Type="http://schemas.openxmlformats.org/officeDocument/2006/relationships/hyperlink" Target="https://resh.edu/" TargetMode="External"/><Relationship Id="rId63" Type="http://schemas.openxmlformats.org/officeDocument/2006/relationships/hyperlink" Target="http://edu.ru/catalog/" TargetMode="External"/><Relationship Id="rId64" Type="http://schemas.openxmlformats.org/officeDocument/2006/relationships/hyperlink" Target="https://resh.edu/" TargetMode="External"/><Relationship Id="rId65" Type="http://schemas.openxmlformats.org/officeDocument/2006/relationships/hyperlink" Target="https://resh.edu/" TargetMode="External"/><Relationship Id="rId66" Type="http://schemas.openxmlformats.org/officeDocument/2006/relationships/hyperlink" Target="http://edu.ru/catalog/" TargetMode="External"/><Relationship Id="rId67" Type="http://schemas.openxmlformats.org/officeDocument/2006/relationships/hyperlink" Target="https://resh.edu/" TargetMode="External"/><Relationship Id="rId68" Type="http://schemas.openxmlformats.org/officeDocument/2006/relationships/hyperlink" Target="http://edu.ru/catalog/" TargetMode="External"/><Relationship Id="rId69" Type="http://schemas.openxmlformats.org/officeDocument/2006/relationships/hyperlink" Target="https://resh.edu/" TargetMode="External"/><Relationship Id="rId70" Type="http://schemas.openxmlformats.org/officeDocument/2006/relationships/hyperlink" Target="http://edu.ru/catalog/" TargetMode="External"/><Relationship Id="rId71" Type="http://schemas.openxmlformats.org/officeDocument/2006/relationships/hyperlink" Target="https://resh.edu/" TargetMode="External"/><Relationship Id="rId72" Type="http://schemas.openxmlformats.org/officeDocument/2006/relationships/hyperlink" Target="http://edu.ru/catalog/" TargetMode="External"/><Relationship Id="rId73" Type="http://schemas.openxmlformats.org/officeDocument/2006/relationships/hyperlink" Target="https://resh.edu/" TargetMode="External"/><Relationship Id="rId74" Type="http://schemas.openxmlformats.org/officeDocument/2006/relationships/hyperlink" Target="http://edu.ru/catalog/" TargetMode="External"/><Relationship Id="rId75" Type="http://schemas.openxmlformats.org/officeDocument/2006/relationships/hyperlink" Target="https://resh.edu/" TargetMode="External"/><Relationship Id="rId76" Type="http://schemas.openxmlformats.org/officeDocument/2006/relationships/hyperlink" Target="http://edu.ru/catalog/" TargetMode="External"/><Relationship Id="rId77" Type="http://schemas.openxmlformats.org/officeDocument/2006/relationships/hyperlink" Target="https://resh.edu/" TargetMode="External"/><Relationship Id="rId78" Type="http://schemas.openxmlformats.org/officeDocument/2006/relationships/hyperlink" Target="http://edu.ru/catalog/" TargetMode="External"/><Relationship Id="rId79" Type="http://schemas.openxmlformats.org/officeDocument/2006/relationships/hyperlink" Target="https://resh.edu/" TargetMode="External"/><Relationship Id="rId80" Type="http://schemas.openxmlformats.org/officeDocument/2006/relationships/hyperlink" Target="http://edu.ru/catalog/" TargetMode="External"/><Relationship Id="rId81" Type="http://schemas.openxmlformats.org/officeDocument/2006/relationships/hyperlink" Target="https://resh.edu/" TargetMode="External"/><Relationship Id="rId82" Type="http://schemas.openxmlformats.org/officeDocument/2006/relationships/hyperlink" Target="http://edu.ru/catalog/" TargetMode="External"/><Relationship Id="rId83" Type="http://schemas.openxmlformats.org/officeDocument/2006/relationships/hyperlink" Target="https://resh.edu/" TargetMode="External"/><Relationship Id="rId84" Type="http://schemas.openxmlformats.org/officeDocument/2006/relationships/hyperlink" Target="http://edu.ru/catalog/" TargetMode="External"/><Relationship Id="rId85" Type="http://schemas.openxmlformats.org/officeDocument/2006/relationships/hyperlink" Target="https://resh.edu/" TargetMode="External"/><Relationship Id="rId86" Type="http://schemas.openxmlformats.org/officeDocument/2006/relationships/hyperlink" Target="http://edu.ru/catalog/" TargetMode="External"/><Relationship Id="rId87" Type="http://schemas.openxmlformats.org/officeDocument/2006/relationships/hyperlink" Target="https://resh.edu/" TargetMode="External"/><Relationship Id="rId88" Type="http://schemas.openxmlformats.org/officeDocument/2006/relationships/hyperlink" Target="http://edu.ru/catalog/" TargetMode="External"/><Relationship Id="rId89" Type="http://schemas.openxmlformats.org/officeDocument/2006/relationships/hyperlink" Target="https://resh.edu/" TargetMode="External"/><Relationship Id="rId90" Type="http://schemas.openxmlformats.org/officeDocument/2006/relationships/hyperlink" Target="http://edu.ru/catalog/" TargetMode="External"/><Relationship Id="rId91" Type="http://schemas.openxmlformats.org/officeDocument/2006/relationships/hyperlink" Target="https://resh.edu/" TargetMode="External"/><Relationship Id="rId92" Type="http://schemas.openxmlformats.org/officeDocument/2006/relationships/hyperlink" Target="http://edu.ru/catalog/" TargetMode="External"/><Relationship Id="rId93" Type="http://schemas.openxmlformats.org/officeDocument/2006/relationships/hyperlink" Target="https://resh.edu/" TargetMode="External"/><Relationship Id="rId94" Type="http://schemas.openxmlformats.org/officeDocument/2006/relationships/hyperlink" Target="http://edu.ru/catalog/" TargetMode="External"/><Relationship Id="rId95" Type="http://schemas.openxmlformats.org/officeDocument/2006/relationships/hyperlink" Target="https://resh.edu/" TargetMode="External"/><Relationship Id="rId96" Type="http://schemas.openxmlformats.org/officeDocument/2006/relationships/hyperlink" Target="http://edu.ru/catalog/" TargetMode="External"/><Relationship Id="rId97" Type="http://schemas.openxmlformats.org/officeDocument/2006/relationships/hyperlink" Target="https://resh.edu/" TargetMode="External"/><Relationship Id="rId98" Type="http://schemas.openxmlformats.org/officeDocument/2006/relationships/hyperlink" Target="http://edu.ru/catalog/" TargetMode="External"/><Relationship Id="rId99" Type="http://schemas.openxmlformats.org/officeDocument/2006/relationships/hyperlink" Target="https://resh.edu/" TargetMode="External"/><Relationship Id="rId100" Type="http://schemas.openxmlformats.org/officeDocument/2006/relationships/hyperlink" Target="http://edu.ru/catalog/" TargetMode="External"/><Relationship Id="rId101" Type="http://schemas.openxmlformats.org/officeDocument/2006/relationships/hyperlink" Target="https://resh.edu/" TargetMode="External"/><Relationship Id="rId102" Type="http://schemas.openxmlformats.org/officeDocument/2006/relationships/hyperlink" Target="http://edu.ru/catalog/" TargetMode="External"/><Relationship Id="rId103" Type="http://schemas.openxmlformats.org/officeDocument/2006/relationships/hyperlink" Target="https://resh.edu/" TargetMode="External"/><Relationship Id="rId104" Type="http://schemas.openxmlformats.org/officeDocument/2006/relationships/hyperlink" Target="http://edu.ru/catalog/" TargetMode="External"/><Relationship Id="rId105" Type="http://schemas.openxmlformats.org/officeDocument/2006/relationships/hyperlink" Target="https://resh.edu/" TargetMode="External"/><Relationship Id="rId106" Type="http://schemas.openxmlformats.org/officeDocument/2006/relationships/hyperlink" Target="http://edu.ru/catalog/" TargetMode="External"/><Relationship Id="rId107" Type="http://schemas.openxmlformats.org/officeDocument/2006/relationships/hyperlink" Target="https://resh.edu/" TargetMode="External"/><Relationship Id="rId108" Type="http://schemas.openxmlformats.org/officeDocument/2006/relationships/hyperlink" Target="http://edu.ru/catalog/" TargetMode="External"/><Relationship Id="rId109" Type="http://schemas.openxmlformats.org/officeDocument/2006/relationships/hyperlink" Target="https://resh.edu/" TargetMode="External"/><Relationship Id="rId110" Type="http://schemas.openxmlformats.org/officeDocument/2006/relationships/hyperlink" Target="http://edu.ru/catalog/" TargetMode="External"/><Relationship Id="rId111" Type="http://schemas.openxmlformats.org/officeDocument/2006/relationships/hyperlink" Target="https://resh.edu/" TargetMode="External"/><Relationship Id="rId112" Type="http://schemas.openxmlformats.org/officeDocument/2006/relationships/hyperlink" Target="http://edu.ru/catalog/" TargetMode="External"/><Relationship Id="rId113" Type="http://schemas.openxmlformats.org/officeDocument/2006/relationships/hyperlink" Target="https://resh.edu/" TargetMode="External"/><Relationship Id="rId114" Type="http://schemas.openxmlformats.org/officeDocument/2006/relationships/hyperlink" Target="http://edu.ru/catalog/" TargetMode="External"/><Relationship Id="rId115" Type="http://schemas.openxmlformats.org/officeDocument/2006/relationships/hyperlink" Target="https://resh.edu/" TargetMode="External"/><Relationship Id="rId116" Type="http://schemas.openxmlformats.org/officeDocument/2006/relationships/hyperlink" Target="http://edu.ru/catalog/" TargetMode="External"/><Relationship Id="rId117" Type="http://schemas.openxmlformats.org/officeDocument/2006/relationships/hyperlink" Target="https://resh.edu/" TargetMode="External"/><Relationship Id="rId118" Type="http://schemas.openxmlformats.org/officeDocument/2006/relationships/hyperlink" Target="http://edu.ru/catalog/" TargetMode="External"/><Relationship Id="rId119" Type="http://schemas.openxmlformats.org/officeDocument/2006/relationships/hyperlink" Target="https://resh.edu/" TargetMode="External"/><Relationship Id="rId120" Type="http://schemas.openxmlformats.org/officeDocument/2006/relationships/hyperlink" Target="http://edu.ru/catalog/" TargetMode="External"/><Relationship Id="rId121" Type="http://schemas.openxmlformats.org/officeDocument/2006/relationships/hyperlink" Target="https://resh.edu/" TargetMode="External"/><Relationship Id="rId122" Type="http://schemas.openxmlformats.org/officeDocument/2006/relationships/hyperlink" Target="http://edu.ru/catalog/" TargetMode="External"/><Relationship Id="rId123" Type="http://schemas.openxmlformats.org/officeDocument/2006/relationships/hyperlink" Target="https://resh.edu/" TargetMode="External"/><Relationship Id="rId124" Type="http://schemas.openxmlformats.org/officeDocument/2006/relationships/hyperlink" Target="http://edu.ru/catalog/" TargetMode="External"/><Relationship Id="rId125" Type="http://schemas.openxmlformats.org/officeDocument/2006/relationships/hyperlink" Target="https://resh.edu/" TargetMode="External"/><Relationship Id="rId126" Type="http://schemas.openxmlformats.org/officeDocument/2006/relationships/hyperlink" Target="http://edu.ru/catalog/" TargetMode="External"/><Relationship Id="rId127" Type="http://schemas.openxmlformats.org/officeDocument/2006/relationships/hyperlink" Target="https://resh.edu/" TargetMode="External"/><Relationship Id="rId128" Type="http://schemas.openxmlformats.org/officeDocument/2006/relationships/hyperlink" Target="http://edu.ru/catalog/" TargetMode="External"/><Relationship Id="rId129" Type="http://schemas.openxmlformats.org/officeDocument/2006/relationships/hyperlink" Target="https://resh.edu/" TargetMode="External"/><Relationship Id="rId130" Type="http://schemas.openxmlformats.org/officeDocument/2006/relationships/hyperlink" Target="http://edu.ru/catalog/" TargetMode="External"/><Relationship Id="rId131" Type="http://schemas.openxmlformats.org/officeDocument/2006/relationships/hyperlink" Target="https://resh.edu/" TargetMode="External"/><Relationship Id="rId132" Type="http://schemas.openxmlformats.org/officeDocument/2006/relationships/fontTable" Target="fontTable.xml"/><Relationship Id="rId1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LibreOffice/7.0.3.1$Windows_X86_64 LibreOffice_project/d7547858d014d4cf69878db179d326fc3483e082</Application>
  <Pages>54</Pages>
  <Words>8998</Words>
  <Characters>69916</Characters>
  <CharactersWithSpaces>77887</CharactersWithSpaces>
  <Paragraphs>1570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2023-09-06T23:03:02Z</dcterms:modified>
  <cp:revision>1</cp:revision>
  <dc:subject/>
  <dc:title/>
</cp:coreProperties>
</file>